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64" w:lineRule="exact"/>
        <w:ind w:left="462" w:right="1227" w:firstLine="0"/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页 4"/>
      <w:bookmarkEnd w:id="0"/>
      <w:r>
        <w:rPr>
          <w:rFonts w:hint="eastAsia" w:ascii="方正小标宋简体" w:hAnsi="方正小标宋简体" w:eastAsia="方正小标宋简体"/>
          <w:color w:val="231F20"/>
          <w:sz w:val="44"/>
        </w:rPr>
        <w:t>“成都荣誉工匠”疗休养需求表</w:t>
      </w:r>
    </w:p>
    <w:p>
      <w:pPr>
        <w:pStyle w:val="2"/>
        <w:spacing w:before="8"/>
        <w:rPr>
          <w:rFonts w:ascii="方正小标宋简体"/>
          <w:i w:val="0"/>
          <w:sz w:val="17"/>
        </w:rPr>
      </w:pPr>
    </w:p>
    <w:tbl>
      <w:tblPr>
        <w:tblStyle w:val="9"/>
        <w:tblW w:w="0" w:type="auto"/>
        <w:tblInd w:w="58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444"/>
        <w:gridCol w:w="1950"/>
        <w:gridCol w:w="2116"/>
        <w:gridCol w:w="5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600" w:type="dxa"/>
          </w:tcPr>
          <w:p>
            <w:pPr>
              <w:pStyle w:val="13"/>
              <w:spacing w:before="5"/>
              <w:rPr>
                <w:rFonts w:ascii="方正小标宋简体"/>
                <w:sz w:val="13"/>
              </w:rPr>
            </w:pPr>
          </w:p>
          <w:p>
            <w:pPr>
              <w:pStyle w:val="13"/>
              <w:tabs>
                <w:tab w:val="left" w:pos="1396"/>
              </w:tabs>
              <w:spacing w:line="290" w:lineRule="auto"/>
              <w:ind w:left="676" w:right="185" w:hanging="480"/>
              <w:rPr>
                <w:sz w:val="24"/>
              </w:rPr>
            </w:pPr>
            <w:r>
              <w:rPr>
                <w:color w:val="231F20"/>
                <w:sz w:val="24"/>
              </w:rPr>
              <w:t>“成都荣誉工匠</w:t>
            </w:r>
            <w:r>
              <w:rPr>
                <w:color w:val="231F20"/>
                <w:spacing w:val="-17"/>
                <w:sz w:val="24"/>
              </w:rPr>
              <w:t xml:space="preserve">” </w:t>
            </w:r>
            <w:r>
              <w:rPr>
                <w:color w:val="231F20"/>
                <w:sz w:val="24"/>
              </w:rPr>
              <w:t>姓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名</w:t>
            </w:r>
          </w:p>
        </w:tc>
        <w:tc>
          <w:tcPr>
            <w:tcW w:w="1444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</w:tcPr>
          <w:p>
            <w:pPr>
              <w:pStyle w:val="13"/>
              <w:spacing w:before="14"/>
              <w:rPr>
                <w:rFonts w:ascii="方正小标宋简体"/>
                <w:sz w:val="23"/>
              </w:rPr>
            </w:pPr>
          </w:p>
          <w:p>
            <w:pPr>
              <w:pStyle w:val="13"/>
              <w:ind w:left="114" w:right="106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633" w:type="dxa"/>
            <w:gridSpan w:val="2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2600" w:type="dxa"/>
          </w:tcPr>
          <w:p>
            <w:pPr>
              <w:pStyle w:val="13"/>
              <w:rPr>
                <w:rFonts w:ascii="方正小标宋简体"/>
                <w:sz w:val="16"/>
              </w:rPr>
            </w:pPr>
          </w:p>
          <w:p>
            <w:pPr>
              <w:pStyle w:val="13"/>
              <w:ind w:right="665"/>
              <w:jc w:val="righ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疗休养参加人员</w:t>
            </w:r>
          </w:p>
          <w:p>
            <w:pPr>
              <w:pStyle w:val="13"/>
              <w:ind w:right="665"/>
              <w:jc w:val="right"/>
              <w:rPr>
                <w:rFonts w:hint="default"/>
                <w:color w:val="231F20"/>
                <w:sz w:val="24"/>
                <w:lang w:val="en-US" w:eastAsia="zh-CN"/>
              </w:rPr>
            </w:pPr>
            <w:r>
              <w:rPr>
                <w:color w:val="231F20"/>
                <w:sz w:val="24"/>
              </w:rPr>
              <w:t>（请在方框内√）</w:t>
            </w:r>
          </w:p>
        </w:tc>
        <w:tc>
          <w:tcPr>
            <w:tcW w:w="6027" w:type="dxa"/>
            <w:gridSpan w:val="4"/>
          </w:tcPr>
          <w:p>
            <w:pPr>
              <w:pStyle w:val="13"/>
              <w:rPr>
                <w:rFonts w:ascii="方正小标宋简体"/>
                <w:sz w:val="16"/>
              </w:rPr>
            </w:pPr>
          </w:p>
          <w:p>
            <w:pPr>
              <w:pStyle w:val="13"/>
              <w:rPr>
                <w:rFonts w:hint="eastAsia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rFonts w:hint="eastAsia"/>
                <w:color w:val="231F20"/>
                <w:sz w:val="24"/>
                <w:lang w:val="en-US" w:eastAsia="zh-CN"/>
              </w:rPr>
              <w:t>本人</w:t>
            </w:r>
            <w:r>
              <w:rPr>
                <w:rFonts w:hint="eastAsia" w:ascii="MS PMincho" w:hAnsi="MS PMincho"/>
                <w:color w:val="231F20"/>
                <w:sz w:val="33"/>
                <w:lang w:val="en-US" w:eastAsia="zh-CN"/>
              </w:rPr>
              <w:t xml:space="preserve">                </w:t>
            </w: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rFonts w:hint="eastAsia"/>
                <w:color w:val="231F20"/>
                <w:sz w:val="24"/>
                <w:lang w:val="en-US" w:eastAsia="zh-CN"/>
              </w:rPr>
              <w:t>配偶</w:t>
            </w:r>
            <w:r>
              <w:rPr>
                <w:rFonts w:hint="eastAsia" w:ascii="MS PMincho" w:hAnsi="MS PMincho"/>
                <w:color w:val="231F20"/>
                <w:sz w:val="33"/>
                <w:lang w:val="en-US" w:eastAsia="zh-CN"/>
              </w:rPr>
              <w:t xml:space="preserve">           </w:t>
            </w: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rFonts w:hint="eastAsia"/>
                <w:color w:val="231F20"/>
                <w:sz w:val="24"/>
                <w:lang w:val="en-US" w:eastAsia="zh-CN"/>
              </w:rPr>
              <w:t>子女（一名）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2600" w:type="dxa"/>
          </w:tcPr>
          <w:p>
            <w:pPr>
              <w:pStyle w:val="13"/>
              <w:spacing w:before="16"/>
              <w:rPr>
                <w:rFonts w:ascii="方正小标宋简体"/>
                <w:sz w:val="13"/>
              </w:rPr>
            </w:pPr>
          </w:p>
          <w:p>
            <w:pPr>
              <w:pStyle w:val="13"/>
              <w:ind w:left="25" w:righ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清真饮食需求</w:t>
            </w:r>
          </w:p>
          <w:p>
            <w:pPr>
              <w:pStyle w:val="13"/>
              <w:spacing w:before="15"/>
              <w:ind w:left="87" w:righ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（请在方框内打√）</w:t>
            </w:r>
          </w:p>
        </w:tc>
        <w:tc>
          <w:tcPr>
            <w:tcW w:w="6027" w:type="dxa"/>
            <w:gridSpan w:val="4"/>
          </w:tcPr>
          <w:p>
            <w:pPr>
              <w:pStyle w:val="13"/>
              <w:spacing w:before="11"/>
              <w:rPr>
                <w:rFonts w:ascii="方正小标宋简体"/>
                <w:sz w:val="19"/>
              </w:rPr>
            </w:pP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428"/>
                <w:tab w:val="left" w:pos="2946"/>
              </w:tabs>
              <w:spacing w:before="0" w:after="0" w:line="240" w:lineRule="auto"/>
              <w:ind w:left="427" w:right="0" w:hanging="32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需要清真食品</w:t>
            </w:r>
            <w:r>
              <w:rPr>
                <w:color w:val="231F20"/>
                <w:sz w:val="24"/>
              </w:rPr>
              <w:tab/>
            </w: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color w:val="231F20"/>
                <w:sz w:val="24"/>
              </w:rPr>
              <w:t>不需要清真食品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2600" w:type="dxa"/>
          </w:tcPr>
          <w:p>
            <w:pPr>
              <w:pStyle w:val="13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13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预计疗休养时间段</w:t>
            </w:r>
          </w:p>
          <w:p>
            <w:pPr>
              <w:pStyle w:val="13"/>
              <w:spacing w:before="65" w:line="290" w:lineRule="auto"/>
              <w:ind w:left="436" w:right="34" w:hanging="329"/>
              <w:rPr>
                <w:sz w:val="24"/>
              </w:rPr>
            </w:pPr>
            <w:r>
              <w:rPr>
                <w:color w:val="231F20"/>
                <w:sz w:val="24"/>
              </w:rPr>
              <w:t>（请在方框内打√， 并填写日期）</w:t>
            </w:r>
          </w:p>
        </w:tc>
        <w:tc>
          <w:tcPr>
            <w:tcW w:w="6027" w:type="dxa"/>
            <w:gridSpan w:val="4"/>
          </w:tcPr>
          <w:p>
            <w:pPr>
              <w:pStyle w:val="13"/>
              <w:spacing w:before="7"/>
              <w:rPr>
                <w:rFonts w:ascii="方正小标宋简体"/>
                <w:sz w:val="17"/>
              </w:rPr>
            </w:pP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07"/>
                <w:tab w:val="left" w:pos="1866"/>
                <w:tab w:val="left" w:pos="2706"/>
                <w:tab w:val="left" w:pos="3786"/>
                <w:tab w:val="left" w:pos="4626"/>
              </w:tabs>
              <w:spacing w:before="1" w:after="0" w:line="240" w:lineRule="auto"/>
              <w:ind w:left="606" w:right="0" w:hanging="50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2022</w:t>
            </w:r>
            <w:r>
              <w:rPr>
                <w:color w:val="231F20"/>
                <w:spacing w:val="-6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年 3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日—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日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07"/>
                <w:tab w:val="left" w:pos="1866"/>
                <w:tab w:val="left" w:pos="2706"/>
                <w:tab w:val="left" w:pos="3786"/>
                <w:tab w:val="left" w:pos="4626"/>
              </w:tabs>
              <w:spacing w:before="115" w:after="0" w:line="240" w:lineRule="auto"/>
              <w:ind w:left="606" w:right="0" w:hanging="50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2022</w:t>
            </w:r>
            <w:r>
              <w:rPr>
                <w:color w:val="231F20"/>
                <w:spacing w:val="-6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年 8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日—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日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588"/>
                <w:tab w:val="left" w:pos="1847"/>
                <w:tab w:val="left" w:pos="2687"/>
                <w:tab w:val="left" w:pos="3767"/>
                <w:tab w:val="left" w:pos="4607"/>
              </w:tabs>
              <w:spacing w:before="115" w:after="0" w:line="240" w:lineRule="auto"/>
              <w:ind w:left="587" w:right="0" w:hanging="48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2022</w:t>
            </w:r>
            <w:r>
              <w:rPr>
                <w:color w:val="231F20"/>
                <w:spacing w:val="-6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年 9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日—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600" w:type="dxa"/>
          </w:tcPr>
          <w:p>
            <w:pPr>
              <w:pStyle w:val="13"/>
              <w:spacing w:before="6"/>
              <w:rPr>
                <w:rFonts w:ascii="方正小标宋简体"/>
                <w:sz w:val="16"/>
              </w:rPr>
            </w:pPr>
          </w:p>
          <w:p>
            <w:pPr>
              <w:pStyle w:val="13"/>
              <w:ind w:left="25" w:righ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疗休养方案选择</w:t>
            </w:r>
          </w:p>
          <w:p>
            <w:pPr>
              <w:pStyle w:val="13"/>
              <w:spacing w:before="65"/>
              <w:ind w:left="87" w:right="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（请在方框内打√）</w:t>
            </w:r>
          </w:p>
        </w:tc>
        <w:tc>
          <w:tcPr>
            <w:tcW w:w="6027" w:type="dxa"/>
            <w:gridSpan w:val="4"/>
          </w:tcPr>
          <w:p>
            <w:pPr>
              <w:pStyle w:val="13"/>
              <w:spacing w:before="3"/>
              <w:rPr>
                <w:rFonts w:ascii="方正小标宋简体"/>
                <w:sz w:val="22"/>
              </w:rPr>
            </w:pP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428"/>
                <w:tab w:val="left" w:pos="2346"/>
                <w:tab w:val="left" w:pos="4588"/>
              </w:tabs>
              <w:spacing w:before="1" w:after="0" w:line="240" w:lineRule="auto"/>
              <w:ind w:left="427" w:right="0" w:hanging="32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方案一</w:t>
            </w:r>
            <w:r>
              <w:rPr>
                <w:color w:val="231F20"/>
                <w:sz w:val="24"/>
              </w:rPr>
              <w:tab/>
            </w: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color w:val="231F20"/>
                <w:sz w:val="24"/>
              </w:rPr>
              <w:t>方案二</w:t>
            </w:r>
            <w:r>
              <w:rPr>
                <w:color w:val="231F20"/>
                <w:sz w:val="24"/>
              </w:rPr>
              <w:tab/>
            </w:r>
            <w:r>
              <w:rPr>
                <w:rFonts w:hint="eastAsia" w:ascii="MS PMincho" w:hAnsi="MS PMincho" w:eastAsia="MS PMincho"/>
                <w:color w:val="231F20"/>
                <w:sz w:val="33"/>
              </w:rPr>
              <w:t>☐</w:t>
            </w:r>
            <w:r>
              <w:rPr>
                <w:color w:val="231F20"/>
                <w:sz w:val="24"/>
              </w:rPr>
              <w:t>方案三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2600" w:type="dxa"/>
            <w:tcBorders>
              <w:right w:val="nil"/>
            </w:tcBorders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5510" w:type="dxa"/>
            <w:gridSpan w:val="3"/>
            <w:tcBorders>
              <w:left w:val="nil"/>
              <w:right w:val="nil"/>
            </w:tcBorders>
          </w:tcPr>
          <w:p>
            <w:pPr>
              <w:pStyle w:val="13"/>
              <w:spacing w:before="6"/>
              <w:rPr>
                <w:rFonts w:ascii="方正小标宋简体"/>
                <w:sz w:val="24"/>
              </w:rPr>
            </w:pPr>
          </w:p>
          <w:p>
            <w:pPr>
              <w:pStyle w:val="13"/>
              <w:ind w:right="2216" w:firstLine="1680" w:firstLineChars="70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本 人 </w:t>
            </w:r>
            <w:r>
              <w:rPr>
                <w:rFonts w:hint="eastAsia"/>
                <w:color w:val="231F20"/>
                <w:sz w:val="24"/>
                <w:lang w:val="en-US" w:eastAsia="zh-CN"/>
              </w:rPr>
              <w:t xml:space="preserve">签 </w:t>
            </w:r>
            <w:r>
              <w:rPr>
                <w:color w:val="231F20"/>
                <w:sz w:val="24"/>
              </w:rPr>
              <w:t>名：</w:t>
            </w:r>
          </w:p>
          <w:p>
            <w:pPr>
              <w:pStyle w:val="13"/>
              <w:spacing w:before="12"/>
              <w:rPr>
                <w:rFonts w:ascii="方正小标宋简体"/>
                <w:sz w:val="24"/>
              </w:rPr>
            </w:pPr>
          </w:p>
          <w:p>
            <w:pPr>
              <w:pStyle w:val="13"/>
              <w:tabs>
                <w:tab w:val="left" w:pos="839"/>
              </w:tabs>
              <w:ind w:right="42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年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</w:p>
        </w:tc>
        <w:tc>
          <w:tcPr>
            <w:tcW w:w="517" w:type="dxa"/>
            <w:tcBorders>
              <w:left w:val="nil"/>
            </w:tcBorders>
          </w:tcPr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rPr>
                <w:rFonts w:ascii="方正小标宋简体"/>
                <w:sz w:val="24"/>
              </w:rPr>
            </w:pPr>
          </w:p>
          <w:p>
            <w:pPr>
              <w:pStyle w:val="13"/>
              <w:spacing w:before="7"/>
              <w:rPr>
                <w:rFonts w:ascii="方正小标宋简体"/>
                <w:sz w:val="18"/>
              </w:rPr>
            </w:pPr>
          </w:p>
          <w:p>
            <w:pPr>
              <w:pStyle w:val="13"/>
              <w:ind w:left="172"/>
              <w:rPr>
                <w:sz w:val="24"/>
              </w:rPr>
            </w:pPr>
            <w:r>
              <w:rPr>
                <w:color w:val="231F20"/>
                <w:w w:val="100"/>
                <w:sz w:val="24"/>
              </w:rPr>
              <w:t>日</w:t>
            </w:r>
          </w:p>
        </w:tc>
      </w:tr>
    </w:tbl>
    <w:p>
      <w:pPr>
        <w:pStyle w:val="2"/>
        <w:spacing w:before="9"/>
        <w:rPr>
          <w:rFonts w:ascii="方正小标宋简体"/>
          <w:i w:val="0"/>
          <w:sz w:val="10"/>
        </w:rPr>
      </w:pPr>
    </w:p>
    <w:p>
      <w:pPr>
        <w:spacing w:before="66"/>
        <w:ind w:left="641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color w:val="231F20"/>
          <w:sz w:val="24"/>
        </w:rPr>
        <w:t>温馨提示：</w:t>
      </w:r>
    </w:p>
    <w:p>
      <w:pPr>
        <w:pStyle w:val="12"/>
        <w:numPr>
          <w:ilvl w:val="0"/>
          <w:numId w:val="4"/>
        </w:numPr>
        <w:tabs>
          <w:tab w:val="left" w:pos="1363"/>
        </w:tabs>
        <w:spacing w:before="84" w:after="0" w:line="300" w:lineRule="auto"/>
        <w:ind w:left="641" w:right="1555" w:firstLine="480"/>
        <w:jc w:val="left"/>
        <w:rPr>
          <w:sz w:val="24"/>
        </w:rPr>
      </w:pPr>
      <w:r>
        <w:rPr>
          <w:rFonts w:ascii="Times New Roman" w:hAnsi="Times New Roman" w:eastAsia="Times New Roman"/>
          <w:color w:val="231F20"/>
          <w:sz w:val="24"/>
        </w:rPr>
        <w:t>“</w:t>
      </w:r>
      <w:r>
        <w:rPr>
          <w:color w:val="231F20"/>
          <w:sz w:val="24"/>
        </w:rPr>
        <w:t>成都荣誉工匠”本人、配偶及子女（一名）</w:t>
      </w:r>
      <w:r>
        <w:rPr>
          <w:color w:val="231F20"/>
          <w:spacing w:val="-2"/>
          <w:sz w:val="24"/>
        </w:rPr>
        <w:t>五年内可每年在成都工会</w:t>
      </w:r>
      <w:r>
        <w:rPr>
          <w:color w:val="231F20"/>
          <w:sz w:val="24"/>
        </w:rPr>
        <w:t>疗养院或定点疗养场所免费疗休养一周。</w:t>
      </w:r>
    </w:p>
    <w:p>
      <w:pPr>
        <w:pStyle w:val="12"/>
        <w:numPr>
          <w:ilvl w:val="0"/>
          <w:numId w:val="4"/>
        </w:numPr>
        <w:tabs>
          <w:tab w:val="left" w:pos="1303"/>
        </w:tabs>
        <w:spacing w:before="0" w:after="0" w:line="305" w:lineRule="exact"/>
        <w:ind w:left="1302" w:right="0" w:hanging="182"/>
        <w:jc w:val="left"/>
        <w:rPr>
          <w:sz w:val="24"/>
        </w:rPr>
      </w:pPr>
      <w:r>
        <w:rPr>
          <w:color w:val="231F20"/>
          <w:sz w:val="24"/>
        </w:rPr>
        <w:t>请在预计参加疗休养时间之前</w:t>
      </w:r>
      <w:r>
        <w:rPr>
          <w:rFonts w:ascii="Times New Roman" w:eastAsia="Times New Roman"/>
          <w:color w:val="231F20"/>
          <w:sz w:val="24"/>
        </w:rPr>
        <w:t>5</w:t>
      </w:r>
      <w:r>
        <w:rPr>
          <w:color w:val="231F20"/>
          <w:sz w:val="24"/>
        </w:rPr>
        <w:t>个工作日将本表电子版或影印件发送至</w:t>
      </w:r>
    </w:p>
    <w:p>
      <w:pPr>
        <w:spacing w:before="75" w:line="300" w:lineRule="auto"/>
        <w:ind w:left="641" w:right="1535" w:firstLine="0"/>
        <w:jc w:val="left"/>
        <w:rPr>
          <w:rFonts w:hint="eastAsia" w:ascii="仿宋_GB2312" w:eastAsia="仿宋_GB2312"/>
          <w:sz w:val="24"/>
        </w:rPr>
      </w:pPr>
      <w:r>
        <w:fldChar w:fldCharType="begin"/>
      </w:r>
      <w:r>
        <w:instrText xml:space="preserve"> HYPERLINK "mailto:421152806@qq.com" \h </w:instrText>
      </w:r>
      <w:r>
        <w:fldChar w:fldCharType="separate"/>
      </w:r>
      <w:r>
        <w:rPr>
          <w:rFonts w:ascii="Times New Roman" w:eastAsia="Times New Roman"/>
          <w:color w:val="231F20"/>
          <w:sz w:val="24"/>
        </w:rPr>
        <w:t>421152806@qq.com</w:t>
      </w:r>
      <w:r>
        <w:rPr>
          <w:rFonts w:ascii="Times New Roman" w:eastAsia="Times New Roman"/>
          <w:color w:val="231F20"/>
          <w:sz w:val="24"/>
        </w:rPr>
        <w:fldChar w:fldCharType="end"/>
      </w:r>
      <w:r>
        <w:rPr>
          <w:color w:val="231F20"/>
          <w:sz w:val="24"/>
        </w:rPr>
        <w:t>（</w:t>
      </w:r>
      <w:r>
        <w:rPr>
          <w:rFonts w:hint="eastAsia" w:ascii="仿宋_GB2312" w:hAnsi="仿宋_GB2312" w:eastAsia="仿宋_GB2312" w:cs="仿宋_GB2312"/>
          <w:color w:val="231F20"/>
          <w:sz w:val="24"/>
        </w:rPr>
        <w:t>本表电子版可在</w:t>
      </w:r>
      <w:r>
        <w:rPr>
          <w:rFonts w:hint="eastAsia" w:ascii="仿宋_GB2312" w:eastAsia="仿宋_GB2312"/>
          <w:color w:val="231F20"/>
          <w:sz w:val="24"/>
        </w:rPr>
        <w:t>成都市劳动和技能竞赛服务中心门户网站下载）,以便我们为您提供疗休养服务。</w:t>
      </w:r>
    </w:p>
    <w:p>
      <w:pPr>
        <w:pStyle w:val="2"/>
        <w:rPr>
          <w:rFonts w:ascii="仿宋_GB2312"/>
          <w:i w:val="0"/>
          <w:sz w:val="18"/>
        </w:rPr>
      </w:pPr>
    </w:p>
    <w:p>
      <w:bookmarkStart w:id="3" w:name="_GoBack"/>
      <w:bookmarkEnd w:id="3"/>
      <w:bookmarkStart w:id="1" w:name="页 5"/>
      <w:bookmarkEnd w:id="1"/>
      <w:bookmarkStart w:id="2" w:name="页 11"/>
      <w:bookmarkEnd w:id="2"/>
    </w:p>
    <w:sectPr>
      <w:footerReference r:id="rId5" w:type="default"/>
      <w:footerReference r:id="rId6" w:type="even"/>
      <w:pgSz w:w="11910" w:h="16840"/>
      <w:pgMar w:top="1580" w:right="720" w:bottom="280" w:left="9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Mincho">
    <w:altName w:val="Yu Gothic UI"/>
    <w:panose1 w:val="02020600040205080304"/>
    <w:charset w:val="80"/>
    <w:family w:val="roma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dobe Gothic Std B">
    <w:altName w:val="Yu Gothic UI Semibold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641" w:hanging="241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9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5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7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9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4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8" w:hanging="24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☐"/>
      <w:lvlJc w:val="left"/>
      <w:pPr>
        <w:ind w:left="606" w:hanging="500"/>
      </w:pPr>
      <w:rPr>
        <w:rFonts w:hint="default" w:ascii="MS PMincho" w:hAnsi="MS PMincho" w:eastAsia="MS PMincho" w:cs="MS PMincho"/>
        <w:color w:val="231F20"/>
        <w:w w:val="96"/>
        <w:sz w:val="33"/>
        <w:szCs w:val="3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5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40" w:hanging="5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10" w:hanging="5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81" w:hanging="5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51" w:hanging="5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21" w:hanging="5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92" w:hanging="5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62" w:hanging="500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☐"/>
      <w:lvlJc w:val="left"/>
      <w:pPr>
        <w:ind w:left="427" w:hanging="321"/>
      </w:pPr>
      <w:rPr>
        <w:rFonts w:hint="default" w:ascii="MS PMincho" w:hAnsi="MS PMincho" w:eastAsia="MS PMincho" w:cs="MS PMincho"/>
        <w:color w:val="231F20"/>
        <w:w w:val="96"/>
        <w:sz w:val="31"/>
        <w:szCs w:val="3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8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96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84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73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61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49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38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26" w:hanging="321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☐"/>
      <w:lvlJc w:val="left"/>
      <w:pPr>
        <w:ind w:left="427" w:hanging="321"/>
      </w:pPr>
      <w:rPr>
        <w:rFonts w:hint="default" w:ascii="MS PMincho" w:hAnsi="MS PMincho" w:eastAsia="MS PMincho" w:cs="MS PMincho"/>
        <w:color w:val="231F20"/>
        <w:w w:val="96"/>
        <w:sz w:val="31"/>
        <w:szCs w:val="3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8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96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84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73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61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49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38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26" w:hanging="32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0C3BCA"/>
    <w:rsid w:val="024565BF"/>
    <w:rsid w:val="038F1B1D"/>
    <w:rsid w:val="03FC1666"/>
    <w:rsid w:val="050F1CCA"/>
    <w:rsid w:val="05117957"/>
    <w:rsid w:val="055E6EBB"/>
    <w:rsid w:val="07FC4A50"/>
    <w:rsid w:val="084522B8"/>
    <w:rsid w:val="0A56314B"/>
    <w:rsid w:val="0B8462AB"/>
    <w:rsid w:val="0F551C18"/>
    <w:rsid w:val="0F632412"/>
    <w:rsid w:val="13763535"/>
    <w:rsid w:val="1408642A"/>
    <w:rsid w:val="14256429"/>
    <w:rsid w:val="16224FCA"/>
    <w:rsid w:val="172577D0"/>
    <w:rsid w:val="17B3247A"/>
    <w:rsid w:val="17DE47E7"/>
    <w:rsid w:val="185C29AF"/>
    <w:rsid w:val="19403060"/>
    <w:rsid w:val="1AD93CAC"/>
    <w:rsid w:val="1BA731AC"/>
    <w:rsid w:val="1BC56235"/>
    <w:rsid w:val="1C030C00"/>
    <w:rsid w:val="1DCF7E27"/>
    <w:rsid w:val="207B1DBD"/>
    <w:rsid w:val="21F66939"/>
    <w:rsid w:val="22C424D8"/>
    <w:rsid w:val="23923970"/>
    <w:rsid w:val="239A32F4"/>
    <w:rsid w:val="23D7611B"/>
    <w:rsid w:val="23F21382"/>
    <w:rsid w:val="271C3717"/>
    <w:rsid w:val="28C3796E"/>
    <w:rsid w:val="2A9F453A"/>
    <w:rsid w:val="2B684079"/>
    <w:rsid w:val="2BD65BF0"/>
    <w:rsid w:val="2C003AF5"/>
    <w:rsid w:val="2C2358BC"/>
    <w:rsid w:val="2C6F31D0"/>
    <w:rsid w:val="2CF9552F"/>
    <w:rsid w:val="2D5D7F92"/>
    <w:rsid w:val="2DA809B5"/>
    <w:rsid w:val="2E692614"/>
    <w:rsid w:val="2F363171"/>
    <w:rsid w:val="2F725F50"/>
    <w:rsid w:val="302F6918"/>
    <w:rsid w:val="320A3A66"/>
    <w:rsid w:val="32111F7C"/>
    <w:rsid w:val="347137D8"/>
    <w:rsid w:val="35B07D40"/>
    <w:rsid w:val="36A020DD"/>
    <w:rsid w:val="36E763DD"/>
    <w:rsid w:val="3847034A"/>
    <w:rsid w:val="3A050FC4"/>
    <w:rsid w:val="3A0E3A4A"/>
    <w:rsid w:val="3A1A4D37"/>
    <w:rsid w:val="3B2E5894"/>
    <w:rsid w:val="3BB909F1"/>
    <w:rsid w:val="3C12216A"/>
    <w:rsid w:val="3E4B7B72"/>
    <w:rsid w:val="3FA834A3"/>
    <w:rsid w:val="40DA369D"/>
    <w:rsid w:val="41240000"/>
    <w:rsid w:val="4191685A"/>
    <w:rsid w:val="42046C8D"/>
    <w:rsid w:val="42AC0CA4"/>
    <w:rsid w:val="438C6D3A"/>
    <w:rsid w:val="45EE6B34"/>
    <w:rsid w:val="46803ECC"/>
    <w:rsid w:val="47F07B7C"/>
    <w:rsid w:val="49507E2D"/>
    <w:rsid w:val="49F301B9"/>
    <w:rsid w:val="4AA04538"/>
    <w:rsid w:val="4BC215E2"/>
    <w:rsid w:val="4CD45AC0"/>
    <w:rsid w:val="4CE644A0"/>
    <w:rsid w:val="4EB82885"/>
    <w:rsid w:val="4EC15B0A"/>
    <w:rsid w:val="511B1F5A"/>
    <w:rsid w:val="515822B1"/>
    <w:rsid w:val="533C1422"/>
    <w:rsid w:val="537C1877"/>
    <w:rsid w:val="538F1E7C"/>
    <w:rsid w:val="54B6522B"/>
    <w:rsid w:val="55F65296"/>
    <w:rsid w:val="57361328"/>
    <w:rsid w:val="575B3B6B"/>
    <w:rsid w:val="57AF33C3"/>
    <w:rsid w:val="58BB667C"/>
    <w:rsid w:val="5A941E1F"/>
    <w:rsid w:val="5B03789A"/>
    <w:rsid w:val="5B0F7278"/>
    <w:rsid w:val="5C116AAA"/>
    <w:rsid w:val="5DAA290F"/>
    <w:rsid w:val="5E374E03"/>
    <w:rsid w:val="5F782A73"/>
    <w:rsid w:val="60C1643C"/>
    <w:rsid w:val="61F31031"/>
    <w:rsid w:val="62904A1E"/>
    <w:rsid w:val="63FB3BF1"/>
    <w:rsid w:val="66DA03EF"/>
    <w:rsid w:val="67A757E1"/>
    <w:rsid w:val="68D545C8"/>
    <w:rsid w:val="691B0000"/>
    <w:rsid w:val="6A0731D8"/>
    <w:rsid w:val="6B361255"/>
    <w:rsid w:val="6B6C069F"/>
    <w:rsid w:val="6BBA5315"/>
    <w:rsid w:val="6CF262F8"/>
    <w:rsid w:val="6F186900"/>
    <w:rsid w:val="702228E1"/>
    <w:rsid w:val="70BB77CA"/>
    <w:rsid w:val="70C40F7D"/>
    <w:rsid w:val="70EF6296"/>
    <w:rsid w:val="745571F1"/>
    <w:rsid w:val="772E6E97"/>
    <w:rsid w:val="77A05F53"/>
    <w:rsid w:val="77EB5041"/>
    <w:rsid w:val="77F3001F"/>
    <w:rsid w:val="780D5698"/>
    <w:rsid w:val="784620BC"/>
    <w:rsid w:val="79D42567"/>
    <w:rsid w:val="7A186697"/>
    <w:rsid w:val="7A6147C1"/>
    <w:rsid w:val="7ACD4BC4"/>
    <w:rsid w:val="7AD76C6A"/>
    <w:rsid w:val="7AE220D3"/>
    <w:rsid w:val="7AF779E3"/>
    <w:rsid w:val="7C3E0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751" w:lineRule="exact"/>
      <w:ind w:left="462" w:right="122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633" w:lineRule="exact"/>
      <w:ind w:left="853" w:right="1223"/>
      <w:jc w:val="center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spacing w:before="1"/>
      <w:ind w:left="4763"/>
      <w:outlineLvl w:val="3"/>
    </w:pPr>
    <w:rPr>
      <w:rFonts w:ascii="华文楷体" w:hAnsi="华文楷体" w:eastAsia="华文楷体" w:cs="华文楷体"/>
      <w:sz w:val="30"/>
      <w:szCs w:val="30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i/>
      <w:sz w:val="26"/>
      <w:szCs w:val="26"/>
      <w:lang w:val="zh-CN" w:eastAsia="zh-CN" w:bidi="zh-CN"/>
    </w:rPr>
  </w:style>
  <w:style w:type="paragraph" w:styleId="6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302" w:hanging="18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办公室</cp:lastModifiedBy>
  <cp:lastPrinted>2021-12-23T12:09:00Z</cp:lastPrinted>
  <dcterms:modified xsi:type="dcterms:W3CDTF">2021-12-29T02:00:01Z</dcterms:modified>
  <dc:title>图形1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2E515D08CCB149EFAE1C5A2EDB11141E</vt:lpwstr>
  </property>
</Properties>
</file>